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z 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zaspokojeni, już wzbogaciliście się,* bez nas staliście się królami. I oby zaczęło się wasze królowanie, abyśmy i my zapanowali z 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nasyceni jesteście; już wzbogaciliście się niezależnie od nas zaczęliście królować; i oby zaczęliście królować, aby i my (z) wami razem zaczęliśmy królować*.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(z) wami razem królowalibyśmy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2024-04-29T14:26:26Z</dcterms:modified>
</cp:coreProperties>
</file>