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mianował jako ostatnich, jakby na śmierć skazanych,* jako że staliśmy się widowiskiem dla świata i aniołów, i 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bowiem: Bóg nas wysłanników ostatnimi pokazał, jakby na śmierć skazanymi, bo teatrem staliśmy się światu, i zwiastunom*, i ludziom.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15:31&lt;/x&gt;; &lt;x&gt;540 4:10-12&lt;/x&gt;; &lt;x&gt;540 6:9&lt;/x&gt;; &lt;x&gt;540 11:23&lt;/x&gt;;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2024-04-29T13:32:05Z</dcterms:modified>
</cp:coreProperties>
</file>