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99"/>
        <w:gridCol w:w="54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złodzieje ani chciwcy ani pijacy nie oszczercy nie zdziercy Królestwa Boga nie odziedziczą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złodzieje, ani chciwcy, ani pijacy, ani oszczercy, ani zdziercy Królestwa Bożego nie odziedziczą.*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kradnący, ani zachłanni, ni pijacy, ni znieważający, ni drapieżcy Królestwa Bożego (nie) dostaną w udziale.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złodzieje ani chciwcy ani pijacy nie oszczercy nie zdziercy Królestwa Boga nie odziedziczą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złodzieje, chciwcy, pijacy, oszczercy i zdziercy nie odziedziczą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złodzieje, ani chciwi, ani pijacy, ani złorzeczący, ani zdziercy nie odziedziczą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złodzieje, ani łakomcy, ani pijanicy, ani złorzeczący, ani ździercy królestwa Bożego nie odziedziczą.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złodzieje, ani łakomi, ani pijanice, ani złorzeczący, ani drapieżce nie posięgą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złodzieje, ani chciwi, ani pijacy, ani oszczercy, ani zdziercy nie odziedziczą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złodzieje, ani chciwcy, ani pijacy, ani oszczercy, ani zdziercy Królestwa Bożego nie odziedziczą.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złodzieje, ani chciwcy, ani pijacy, ani oszczercy, ani zdziercy nie odziedziczą Królestwa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złodzieje, ani zachłanni, ani pijacy, ani oszczercy, ani zdziercy nie otrzymają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złodzieje, ani skąpcy, ani pijacy, ani złorzeczący, ani zdziercy nie będą dziedzicami królestwa Bożego.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złodzieje, ani ludzie chciwi, ani pijacy, ani oszczercy, ani grabieżcy nie będą mieli udziału w Królestwie Bożym.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złodzieje, chciwcy oraz pijacy, oszczercy i rabusie.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ні злодії, ні скупарі, ні п'яниці, ні злоріки, ні розбійники Божого Царства не успадкують.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oszuści, ani chciwcy, ani pijacy, ani rzucający obelgi, ani rabusie nie odziedziczą Królestwa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kradną, są chciwi, upijają się, lżą, rabują - nikt z nich nie będzie miał udziału w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złodzieje, ani chciwcy, ani pijacy, ani rzucający obelgi, ani zdziercy nie odziedziczą królestwa Bożego.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5:19-21&lt;/x&gt;; &lt;x&gt;560 5:5&lt;/x&gt;; &lt;x&gt;730 22:15&lt;/x&gt;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2024-04-26T21:06:35Z</dcterms:modified>
</cp:coreProperties>
</file>