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85"/>
        <w:gridCol w:w="3079"/>
        <w:gridCol w:w="46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który jest łączony z Panem jeden duch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łączy się z Panem,* jest (z Nim) jednym duchem.**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łączący się (z) Panem jednym duchem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który jest łączony (z) Panem jeden duch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natomiast połączył się z Panem, jest z Nim jednym duchem.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zaś się łączy z Panem, jest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nim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jednym duchem.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się złącza z Panem, jednym duchem jest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się złącza z Panem, jednym duchem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kto się łączy z Panem, jest z Nim jednym duchem.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łączy się z Panem, jest z nim jednym duchem.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natomiast łączy się z Panem, jest z Nim jednym duchem.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łączy się z Panem, jest z Nim jednym duchem.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natomiast łączy się z Panem, jest z Nim jednym duchem.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zaś łączy się z Panem, jest z nim w duchowej jedności.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natomiast łączy się z Panem, staje się z Nim jednym duchem.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хто з Господом єднається, стає з ним одним духом.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kto się łączy z Panem, jest z nim w czasie złączenia jednym Duchem.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człowiek, który łączy się z Panem, jest jednym duchem.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kto się złączył z Panem, ten jest z nim jednym duchem.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łączy się z Panem, trwa w duchowej jedności z Nim.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15:4-5&lt;/x&gt;; &lt;x&gt;520 6:5&lt;/x&gt;; &lt;x&gt;520 11:17&lt;/x&gt;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17:21-23&lt;/x&gt;; &lt;x&gt;520 8:9-11&lt;/x&gt;; &lt;x&gt;550 2:20&lt;/x&gt;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2024-04-17T05:14:49Z</dcterms:modified>
</cp:coreProperties>
</file>