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2"/>
        <w:gridCol w:w="6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nierządem każdy grzech które jeśli uczyniłby człowiek na zewnątrz ciała jest zaś oddający się nierządowi ku własnemu ciału grzeszy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Uciekajcie* przed nierządem.** Wszelkie wykroczenie,*** którego dopuszczałby się człowiek, jest poza ciałem; kto jednak dopuszcza się nierządu, grzeszy względem własnego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Uciekajcie (przed) nierządem. Każde zgrzeszenie, które uczyniłby człowiek, na zewnątrz ciała jest, zaś popełniający nierząd ku własnemu ciału grzeszy.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(przed) nierządem każdy grzech które jeśli uczyniłby człowiek na zewnątrz ciała jest zaś oddający się nierządowi ku własnemu ciału grzeszy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6:32&lt;/x&gt;; &lt;x&gt;530 5:1&lt;/x&gt;; &lt;x&gt;540 12:21&lt;/x&gt;; &lt;x&gt;650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wykroczenie, ἁμάρτημα, l. bliskoznaczne grzech.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2024-04-25T02:32:40Z</dcterms:modified>
</cp:coreProperties>
</file>