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2"/>
        <w:gridCol w:w="3293"/>
        <w:gridCol w:w="4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bowiem chodząc nie według ciała walczymy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żyjemy w ciele, nie walczymy* według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ciele bowiem chodząc, nie według ciała służymy w wojsku*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bowiem chodząc nie według ciała walczymy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militarna o spełnianiu powołania apostolskiego.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2024-05-10T14:16:45Z</dcterms:modified>
</cp:coreProperties>
</file>