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zdawałbym się jak kolwiek napełnić bojaźnią was przez listy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się wam nie zdaje, że was straszę listami,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wydawałbym się*, że (może) napełniam bojaźnią** was przez listy;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zdawałbym się jak- kolwiek napełnić bojaźnią was przez listy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jako orzeczenie zdania zamiarowego. Składniej: "aby nie wydawało się".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zależny od "nie wydawałbym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2024-05-09T21:51:23Z</dcterms:modified>
</cp:coreProperties>
</file>