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4"/>
        <w:gridCol w:w="52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prawda Pomazańca we mnie że chluba ta nie zostanie zatrzymana we mnie w okolicach Achai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we mnie prawda Chrystusa,* że w granicach Achai ta chluba nie zostanie mi zabrana.**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prawdą Pomazańca we mnie, że duma ta nie zostanie zahamowana we mnie w okolicach Achai*.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prawda Pomazańca we mnie że chluba ta nie zostanie zatrzymana we mnie w okolicach Achai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9:15&lt;/x&gt;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nikt nie może odebrać nadawcy listu dumy z apostolskich osiągnięć i nabytych praw do Achai.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2024-05-16T16:53:49Z</dcterms:modified>
</cp:coreProperties>
</file>