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29"/>
        <w:gridCol w:w="3842"/>
        <w:gridCol w:w="35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co że nie miłuję was Bóg 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Dlaczego? Że was nie kocham? Bóg to 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co? Że nie miłuję was? Bóg 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co że nie miłuję was Bóg 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2024-05-16T21:09:19Z</dcterms:modified>
</cp:coreProperties>
</file>