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obłąkany mówię: Tym bardziej ja! Więcej zaznałem trudów, częściej byłem w więzieniach, ponad miarę poddawano mnie chłostom, często bywałem w śmiertelnym 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Mówię jak głupi: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bardziej; w pracach więcej, w chłostach nad miarę, w więzieniach częściej,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niebezpieczeństwie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 wielokroć.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Chrystusowymi są, (głupio mówię), więcej ja; w pracach obficiej, w razach nad miarę, w więzieniach obficiej,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Chrystusowi są? (Jako mniej mądry mówię): więcej ja. W pracach rozlicznych, w ciemnicach obficiej, w raziech nad miarę,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Zdobędę się na szaleństwo: Ja jeszcze bardziej! Bardziej przez trudy, bardziej przez więzienia; daleko bardziej przez chłosty, przez częste niebezpieczeństwa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niespełna rozumu to mówię; daleko więcej ja, więcej pracowałem, częściej byłem w więzieniach, nad miarę byłem chłostany,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jak szalony: Ja jeszcze bardziej! Daleko bardziej przez trudy, daleko bardziej przez więzienia, ponad jakąkolwiek miarę przez chłosty, przez wielokrotne niebezpieczeństwo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to, tracąc rozsądek - ja tym bardziej! Więcej doświadczyłem trudu, częściej byłem więziony, bez porównania częściej karany chłostą. Wiele razy groziła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Chrystusa są? — Całkiem głupieję mówiąc: Ja bardziej! Daleko bardziej przez znoje, daleko bardziej przez uwięzienia, zdecydowanie więcej przez znoszenie chłost, częściej przez groźby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Odpowiem jak szalony: jestem sługą Chrystusa w większym stopniu niż oni. Ciężej od nich pracowałem, często byłem na granicy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Teraz zdobędę się na szaleństwo - ja jestem nim jeszcze bardziej, bo większe niż inni ponosiłem trudy, znosiłem cięższe więzienie i daleko większe chłosty.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слуги Христові? Кажу як нерозумний: я - більше! У трудах - більше, в ранах - дуже багато, у в'язницях - надмірно, на межі смерти - часто.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sługami Chrystusa? (Mówię, odchodząc od zmysłów.) A czy nie bardziej ja; obficiej w trudach, nad miarę w chłostach, daleko więcej w więzieniach, częstokroć w karach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Mesjasza? (Mówię jak obłąkany!). Ja jestem lepszy! Pracowałem dużo ciężej, częściej byłem więziony, więcej razy mnie bito, wciąż ocierałem się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Odpowiadam jak szaleniec – ja jestem wybitniejszym: w trudach częściej, w więzieniach częściej, w razach nad miarę, często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Chrystusowi? Odpowiem jak szalony: Ja też i to o wiele bardziej! Z powodu Chrystusa znosiłem bowiem o wiele więcej trudności niż oni. Za głoszenie dobrej nowiny byłem aresztowany i bity. Wielokrotnie też narażałem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2024-05-16T09:02:24Z</dcterms:modified>
</cp:coreProperties>
</file>