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bez jednego,*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Judejczyków pięciokrotnie czterdzieści oprócz jednego* wziąłem,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Judejczyków pięciokrotnie czterdzieści oprócz jednego otrzymałem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razów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pięciokroć po czterdzieści plag bez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wziąłem po pięćkroć po czterdzieści plag bez jednej,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Żydów pięciokroć byłem bity po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otrzymałem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pięciokrotnie wymierzyli mi czterdzieści razów bez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Pięciokrotnie od Judejczyków chłostę otrzymałem czterdziestu razów bez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skazali mnie pięć razy na biczowanie po trzydzieści dziewięć uderzeń,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byłem skazany przez Żydów na chłostę i otrzymałem owych ʼczterdzieści uderzeń bez jednegoʼ.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юдеїв дістав п'ять разів по сорок ударів без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pięciokrotnie wziąłem czterdzieści batów oprócz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razy otrzymałem od Żydów "czterdzieści razów bez jednego".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Żydów otrzymałem pięć razy po czterdzieści uderzeń bez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pięć razy wymierzyli mi karę trzydziestu dziewięciu batów.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chłostę.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2024-05-19T08:31:14Z</dcterms:modified>
</cp:coreProperties>
</file>