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 ukamienowany, trzy razy rozbił się ze mną okręt, dzień i noc spędziłem na pełnym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 razy rozbił się ze mną okręt, dzień i noc spędziłem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Trzykrociem był bity rózgami; razem był kamionowany; trzykroć się ze mną okręt rozbił, dzień i noc byłem w głębokości morskiej;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byłem bit rózgami, razem był ukamionowan, trzykrociem się z okrętem rozbił, przez dzień i przez noc byłem w głębi morskiej;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sieczony rózgami, raz kamienowany, trzykrotnie byłem rozbitkiem na morzu, przez dzień i noc przebywałem na 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 raz ukamienowany, trzy razy rozbił się ze mną okręt, dzień i noc spędziłem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sieczono mnie rózgami, raz kamienowano, trzykrotnie byłem rozbitkiem, całą dobę spędziłem na głębokim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trzykrotnie przeżyłem rozbicie statku, całą dobę zmagałem się z falami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rózgą byłem sieczony, raz kamieniami obrzucony, trzy razy byłem ofiarą rozbicia się okrętu, całą dobę zmagałem się, rozbitek, na głębinie morskiej;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trzy razy wymierzono mi karę chłosty, raz byłem kamienowany, trzy razy przeżyłem rozbicie okrętu, raz musiałem walczyć z falami morskimi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bito mnie rózgami, raz kamienowano, trzy razy przeżyłem rozbicie okrętu i (jako rozbitek) całą dobę spędziłem na 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Тричі киями був я битий. Один раз був каменований. Тричі корабель розбився зі мною - ніч і день я був у глибинах.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zostałem obity rózgami, raz zostałem ukamienowany, trzykrotnie przeżyłem rozbicie okrętu na morzu, dzień i noc przetrwałem na 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chłostano mnie trzcinami. Raz mnie kamienowano. Trzy razy byłem rozbitkiem na statku. Spędziłem noc i dzień w 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 razy przeżyłem rozbicie się statku, noc i dzień spędziłem na głębinie: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zostałem pobity, raz obrzucony kamieniami, trzy razy przeżyłem katastrofy morskie, z czego raz całą dobę spędziłem na morzu jako rozbitek.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2024-05-16T17:49:09Z</dcterms:modified>
</cp:coreProperties>
</file>