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i dzień w głębinie czyniłem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chłostany,* ** raz ukamienowany,*** trzy razy rozbił się ze mną okręt,**** dzień i noc spędziłem w głębinie morskiej.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trzykrotnie zostałem obity rózgami, raz zostałem ukamienowany, trzykrotnie przeżyłem rozbicie się okrętu, noc (i) dzień na głębi przetrwałem;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(i) dzień w głębinie czyniłem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poddany rzym. karze verberatio; &lt;x&gt;540 11:25&lt;/x&gt;L.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2024-05-16T05:27:49Z</dcterms:modified>
</cp:coreProperties>
</file>