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podróżach wielokrotnie w niebezpieczeństwach na rzekach w niebezpieczeństwach od bandytów w niebezpieczeństwach od rodaka w niebezpieczeństwach od pogan w niebezpieczeństwach w mieście w niebezpieczeństwach na pustkowiu w niebezpieczeństwach na morzu w niebezpieczeństwach wśród fałszywych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(bywałem) w podróżach, w niebezpieczeństwach na rzekach, w niebezpieczeństwach od zbójców, w niebezpieczeństwach ze strony rodaków,* w niebezpieczeństwach ze strony pogan,** w niebezpieczeństwach w mieście, w niebezpieczeństwach na pustkowiu, w niebezpieczeństwach na morzu, w niebezpieczeństwach między fałszywymi braćmi.***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(w) wędrowaniach częstokroć, (w) niebezpieczeństwach rzek, (w) niebezpieczeństwach rozbójników, (w) niebezpieczeństwach od rodu*, (w) niebezpieczeństwach od pogan, (w) niebezpieczeństwach w mieście, (w) niebezpieczeństwach na pustaci, (w) niebezpieczeństwach na morzu, (w) niebezpieczeństwach wśród kłamliwych braci**, (w)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podróżach wielokrotnie (w) niebezpieczeństwach (na) rzekach (w) niebezpieczeństwach (od) bandytów (w) niebezpieczeństwach od rodaka (w) niebezpieczeństwach od pogan (w) niebezpieczeństwach w mieście (w) niebezpieczeństwach na pustkowiu (w) niebezpieczeństwach na morzu (w) niebezpieczeństwach wśród fałszywych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bywałem w podróżach, w niebezpieczeństwach na rzekach, w niebezpieczeństwach ze strony zbójców, w niebezpieczeństwach ze strony rodaków, w niebezpieczeństwach ze strony pogan, w niebezpieczeństwach w mieście, w niebezpieczeństwach na pustkowiu, w niebezpieczeństwach na morzu, w niebezpieczeństwach między fałszywymi braćmi;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Często w podróżach, w niebezpieczeństwach na rzekach, w niebezpieczeństwach od bandytów, w niebezpieczeństwach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narodu, w niebezpieczeństwach od pogan, w niebezpieczeństwach w mieście, w niebezpieczeństwach na pustyni, w niebezpieczeństwach na morzu, w niebezpieczeństwach wśród fałszywych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drogach częstokroć, w niebezpieczeństwach na rzekach, w niebezpieczeństwach od zbójców, w niebezpieczeństwach od swego narodu, w niebezpieczeństwach od pogan, w niebezpieczeństwach w mieście, w niebezpieczeństwach na puszczy, w niebezpieczeństwach na morzu, w niebezpieczeństwach między fałszywymi braćmi;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drogach częstokroć, w niebezpieczeństwach rzek, w niebezpieczeństwach rozbójników, w niebezpieczeństwach od rodziny, w niebezpieczeństwach od poganów, w niebezpieczeństwach w mieście, w niebezpieczeństwach na pustyniej, w niebezpieczeństwach na morzu, w niebezpieczeństwach między fałszywą bracią: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w podróżach, w niebezpieczeństwach na rzekach, w niebezpieczeństwach od zbójców, w niebezpieczeństwach od własnego narodu, w niebezpieczeństwach od pogan, w niebezpieczeństwach w mieście, w niebezpieczeństwach na pustkowiu, w niebezpieczeństwach na morzu, w niebezpieczeństwach od fałszywych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często w podróżach, w niebezpieczeństwach na rzekach, w niebezpieczeństwach od zbójców, w niebezpieczeństwach od rodaków, w niebezpieczeństwach od pogan, w niebezpieczeństwach w mieście, w niebezpieczeństwach na pustyni, w niebezpieczeństwach na morzu, w niebezpieczeństwach między fałszywymi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licznych podróżach, w niebezpieczeństwach na rzekach, w niebezpieczeństwach od zbójców, w niebezpieczeństwach od własnego narodu, w niebezpieczeństwach od pogan, w niebezpieczeństwach w mieście, w niebezpieczeństwach na pustyni, w niebezpieczeństwach na morzu, w niebezpieczeństwach od fałszywych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licznych podróżach, w niebezpieczeństwach na rzekach, w niebezpieczeństwach od rozbójników, w niebezpieczeństwach od rodaków, w niebezpieczeństwach od pogan, w niebezpieczeństwach w mieście, w niebezpieczeństwach na pustkowiu, w niebezpieczeństwach na morzu, w niebezpieczeństwach ze strony fałszywych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często w podróżach, w niebezpieczeństwach na rzekach, w niebezpieczeństwach od zbójców, w niebezpieczeństwach ze strony mego plemienia, w niebezpieczeństwach ze strony pogan, w niebezpieczeństwach w mieście, w niebezpieczeństwach na pustkowiu, w niebezpieczeństwach na morzu, w niebezpieczeństwach z powodu fałszywych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podróżowałem, groziły mi niebezpieczeństwa na rzekach, w miastach, na pustyni, na morzu, zagrażali mi rozbójnicy, rodacy, obcy i fałszyv bracia.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podróżowałem i groziły mi niebezpieczeństwa na rzekach i ze strony zbójców, własnego narodu i pogan. Niebezpieczeństwa w mieście, na pustyni i na morzu, ze strony fałszywych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подорожах був часто, у небезпеках на річках, у небезпеках від розбійників, у небезпеках від земляків, у небезпеках від поган, у небезпеках у місті, у небезпеках у пустині, в небезпеках на морі, у небезпеках від фальшивих братів;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razy w wędrówkach, niebezpieczeństwach rzek, niebezpieczeństwach od rozbójników, niebezpieczeństwach od własnego plemienia, niebezpieczeństwach od pogan, niebezpieczeństwach w mieście, niebezpieczeństwach na pustkowiu, niebezpieczeństwach na morzu, niebezpieczeństwach wśród fałszywych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licznych swych podróżach byłem narażony na zagrożenie na rzekach, zagrożenie od zbójców, zagrożenie od własnego mego ludu, zagrożenie od nie-Żydów, zagrożenie w mieście, zagrożenie na pustyni, zagrożenie na morzu, zagrożenie od fałszywych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w wędrówkach, w niebezpieczeństwach na rzekach, w niebezpieczeństwach ze strony rozbójników na drogach, w niebezpieczeństwach ze strony własnego rodu, w niebezpieczeństwach ze strony narodów, w niebezpieczeństwach w mieście, w niebezpieczeństwach na pustkowiu, w niebezpieczeństwach na morzu, w niebezpieczeństwach między fałszywymi braćmi,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Odbyłem wiele uciążliwych podróży, byłem narażony na niebezpieczeństwa na rzekach, niebezpieczeństwa ze strony bandytów a także moich własnych rodaków oraz pogan. Niebezpieczeństwa czyhały na mnie także w miastach, na pustkowiu i na morzu. Zagrożenie stanowili również ludzie podszywający się pod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9:23&lt;/x&gt;; &lt;x&gt;510 13:50&lt;/x&gt;; &lt;x&gt;510 17:5&lt;/x&gt;; &lt;x&gt;510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współrodaków nadawcy listu.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nieortodoksyjnych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2024-05-16T19:58:14Z</dcterms:modified>
</cp:coreProperties>
</file>