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ten przychodzący innego Jezusa głosi którego nie ogłosiliśmy lub ducha innego bierzecie którego nie wzięliście lub dobrą nowinę inną której nie przyjęliście dobrze znosiliście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przychodzi ktoś inny, głosi Jezusa, którego nie głosiliśmy,* lub przyjmujecie innego ducha,** którego nie otrzymaliście, lub inną ewangelię,*** której nie przyjęliście, znosicie (to) wspaniale.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(ten) przychodzący innego Jezusa ogłasza. którego nie ogłosiliśmy, lub ducha drugiego bierzecie, którego nie wzięliście, lub dobrą nowinę drugą, której nie przyjęliście, pięknie znosicie*.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(ten) przychodzący innego Jezusa głosi którego nie ogłosiliśmy lub ducha innego bierzecie którego nie wzięliście lub dobrą nowinę inną której nie przyjęliście dobrze znosiliście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4:12&lt;/x&gt;;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&lt;x&gt;690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1:6-9&lt;/x&gt;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chętnie zgadzacie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2024-05-16T12:26:12Z</dcterms:modified>
</cp:coreProperties>
</file>