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23"/>
        <w:gridCol w:w="58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i niezaznajomiony słowem ale nie poznaniem ale we wszystkim które zostały objawione we wszystkich u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nawet jestem prostakiem w słowie,* to jednak nie w poznaniu** – przecież we wszystkim postępowaliśmy względem was całkowicie jawnie.***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i prostak słowem, ale nie poznaniem; ale w wszystkim uczyniwszy widocznymi* w wszystkich względem was.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i niezaznajomiony słowem ale nie poznaniem ale we wszystkim które zostały objawione we wszystkich u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1:17&lt;/x&gt;; &lt;x&gt;530 2:1&lt;/x&gt;; &lt;x&gt;540 10:10&lt;/x&gt;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12:8&lt;/x&gt;; &lt;x&gt;560 3:4&lt;/x&gt;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5:11&lt;/x&gt;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Brak dopełnienia. Prawdopodobnie: "siebie", stąd: "uczyniwszy widocznymi siebie" lub: "ujawniwszy siebie", możliwe: "pod każdym względem". Wtedy: "pod każdym względem we wszystkich (rzeczach) ujawniwszy siebie względem was".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2024-05-16T19:18:29Z</dcterms:modified>
</cp:coreProperties>
</file>