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dla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niedostatku,* nikogo nie obciążałem;** gdyż mój brak uzupełnili bracia, którzy przybyli z Macedonii; i w niczym nie byłem ciężarem – tego strzegłem i będę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obecny przy was i stawszy się słabszym, nie naprzykrzyłem się nikomu; bo brak mój uzupełnili bracia przyszedłszy* od Macedonii; i w wszystkim (jako) nieciężkiego mnie samego (dla) was ustrzegłem i strzec będę.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(dla) was mnie samego zachowałem i zachowam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"bracia".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2024-05-16T21:48:47Z</dcterms:modified>
</cp:coreProperties>
</file>