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 kupczących Słowem Boga,* ale jak ci, którzy ze szczerości,** *** ale jak ci od Boga wobec Boga mówimy****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jesteśmy jak wielu* kupczących słowem Boga ale jak z nieskażoności, ale jak z Boga naprzeciw Boga w Pomazańcu mówimy.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&lt;x&gt;540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motywowani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"pozostali".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2024-05-12T04:58:46Z</dcterms:modified>
</cp:coreProperties>
</file>