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dla takiego kara ta przez większość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ta kara,* która (została nałożona) przez większość,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dużym* dla takiego potępienie to przez większość**,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dla takiego kara ta przez większość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ta kara, która została nałożona przez większość.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Takiemu wystarczy kara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wymierzona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Dosyćci ma taki na zgromieniu tem, które się stało od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temu, który takowy jest, na strofowaniu tym, które bywa od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już takiemu wystarczy kara wymierzona przez większość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ta kara, jaka została nałożona przez większość,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kara wymierzona przez większość.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kara, którą wymierzyła mu większość spośród was, niech już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już wystarczy takiemu ta kara, której doznał od ogółu.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Wystarczy kara, jaką mu wymierzyła większość z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takiemu wystarczy kara, jaką otrzymał od większości.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Такому досить тієї кари, що від більшости.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takiego wystarczającą będzie nagana, udzielona mu przez większą ilość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takiego kogoś wystarczająca jest już kara nałożona na niego przez większość,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człowiekowi wystarczy ta nagana udzielona przez większość,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mu już jednak kara wymierzona przez większość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5:4-5&lt;/x&gt;; &lt;x&gt;610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"wystarczającym".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zdaniu tym brak orzeczenia "jest".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2024-05-11T19:50:40Z</dcterms:modified>
</cp:coreProperties>
</file>