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od teraz nikogo znamy według ciała jeśli zaś i poznaliśmy według ciała Pomazańca ale teraz już nie znamy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my od teraz nie znamy nikogo według ciała;* ** i jeśli nawet Chrystusa poznaliśmy według ciała,*** od teraz (Go tak) już nie znamy.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my od teraz nikogo (nie) znamy według ciała; jeśli i poznaliśmy według ciała Pomazańca, ale teraz już nie poznajemy.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my od teraz nikogo znamy według ciała jeśli zaś i poznaliśmy według ciała Pomazańca ale teraz już nie znamy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znamy nikogo według ciała, οὐδένα οἴδαμεν κατὰ σάρκα, idiom: nie jest już dla nas ważne, kto kim jest jako człowiek, tj. niczyjego życia i postawy nie rozpatrujemy z ludzkiego punktu widzenia.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8:4-8&lt;/x&gt;; &lt;x&gt;570 3:3&lt;/x&gt;; &lt;x&gt;580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13:54-57&lt;/x&gt;; &lt;x&gt;500 1:14&lt;/x&gt;; &lt;x&gt;500 6:42&lt;/x&gt;; &lt;x&gt;500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2024-05-18T13:31:11Z</dcterms:modified>
</cp:coreProperties>
</file>