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rzeczywiście, rozebrawszy się, nie zostaniemy znalezieni nadzy.*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mianowicie* i odzianymi przez siebie, nie nagimi będziemy znalezieni.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i którzy zostali przyobleczeni nie nadzy zostaniemy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Tęsknią ci, którzy na ziemi inwestują w niebo (&lt;x&gt;470 6:19-20&lt;/x&gt;; &lt;x&gt;530 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3:7&lt;/x&gt;; &lt;x&gt;730 3:18&lt;/x&gt;;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może: "czy mianowicie", jako nawiązujące do "wzdychamy".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2024-05-18T18:10:23Z</dcterms:modified>
</cp:coreProperties>
</file>