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3"/>
        <w:gridCol w:w="3341"/>
        <w:gridCol w:w="4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bowiem chodzimy nie przez widzenie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wiarą* bowiem żyjemy, nie tym, co widzialne** 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wiary bowiem chodzimy*, nie z powodu postaci**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bowiem chodzimy nie przez widzenie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20:29&lt;/x&gt;; &lt;x&gt;540 4:13&lt;/x&gt;; &lt;x&gt;670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przez wiarę bowiem postępujemy, nie przez to, co się widzi, διὰ πίστεως γὰρ περιπατοῦμεν, οὐ διὰ εἴδους.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13:12&lt;/x&gt;; &lt;x&gt;540 4:18&lt;/x&gt;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podążania drogą życia do Królestwa Bożego.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BT: "dzięki widzeniu".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2024-05-18T18:10:23Z</dcterms:modified>
</cp:coreProperties>
</file>