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0"/>
        <w:gridCol w:w="55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Wykazujemy śmiałość zaś i mamy upodobanie raczej znaleźć się poza domem od ciała i być w domu przy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ufamy, choć wolelibyśmy raczej wyprowadzić się z ciała i zamieszkać u Pana.*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wykazujemy śmiałość zaś i mamy upodobanie raczej znaleźć się poza obywatelstwem od ciała i zostać obywatelami przy 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Wykazujemy śmiałość zaś i mamy upodobanie raczej znaleźć się poza domem od ciała i być w domu przy Panu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do stanu po śmierci, zob. &lt;x&gt;540 5:8&lt;/x&gt;L.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2024-05-18T17:17:26Z</dcterms:modified>
</cp:coreProperties>
</file>