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z 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wprzęgać* w nierówne jarzmo** z niewierzącymi; bo co ma wspólnego sprawiedliwość z bezprawiem*** albo co za współudział**** światła***** z ciemnością?******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noszącymi obce jarzmo (z) niewierzącymi. Jakie bowiem uczestniczenie (dla) sprawiedliwości i (dla) bezprawia? Lub jaka wspólnota światłu do ciemności?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(z) 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wprzęgać się w nierówne jarzmo z niewierzącymi. Cóż za towarzystwo sprawiedliwości z bezprawiem? Co za wspólnota światła i 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nierówne jarzmo z niewierzącymi. Cóż bowiem wspólnego ma sprawiedliwość z niesprawiedliwością? Albo jaka jest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ciągnijcież nierównego jarzma z niewiernymi; bo cóż za społeczność sprawiedliwości z nieprawością? albo co za społeczność światłości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ciągnicie jarzma z niewiernymi. Abowiem co za uczestnictwo sprawiedliwości z nieprawością? Abo co za towarzystwo światłości z ciemnościami?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sprzęgajcie się z niewierzącymi do jednego jarzma. Cóż bowiem ma wspólnego sprawiedliwość z niesprawiedliwością? Albo cóż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w obcym jarzmie z niewiernymi; bo co ma wspólnego sprawiedliwość z nieprawością albo jakaż społeczność między światłością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jedno jarzmo z niewierzącymi. Co bowiem łączy sprawiedliwość i bezprawie? Lub jaka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 niewierzącymi w cudzym zaprzęgu. Co bowiem łączy sprawiedliwość z bezprawiem? Cóż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pod jednym jarzmem z niewierzącymi! Cóż to za partnerstwo sprawiedliwości z bezprawiem albo co wspólnego światłu z ciemnością?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chodźcie w jednym zaprzęgu z poganami. Czy da się połączyć sprawiedliwość z bezprawiem, albo światło z ciemnością?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jedno jarzmo z niewierzącymi. Co ma bowiem wspólnego sprawiedliwość z nieprawością? Albo co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впрягайтеся разом з невірними в чуже ярмо. Яке може бути спілкування справедливости з беззаконням? Що спільного в світла й темряви?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takimi, co dźwigają jarzmo w nierównym zaprzęgu z niewierzącymi; gdyż jakie jest zespolenie sprawiedliwości z bezprawiem? Lub jakie zespolenie światła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jeden zespół z niewierzącymi. Bo jak sprawiedliwość i bezprawie mogą być wspólnikami? Jaka jest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nierówno w jarzmo z niewierzącymi. Bo cóż wspólnego ma prawość z bezprawiem? Albo jakaż jest wspólnota światła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wiążcie się z niewierzącymi. Co wspólnego ma bowiem prawość z nieprawością? Albo światło z ciemnością?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6:14-7:1&lt;/x&gt;, zob. &lt;x&gt;540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7:3&lt;/x&gt;; &lt;x&gt;50 22:10&lt;/x&gt;; &lt;x&gt;60 23:12&lt;/x&gt;; &lt;x&gt;150 9:2&lt;/x&gt;;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związek, μετοχή.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5:8-9&lt;/x&gt;; &lt;x&gt;690 1:6-7&lt;/x&gt;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26:18&lt;/x&gt;; &lt;x&gt;520 13:12&lt;/x&gt;; &lt;x&gt;580 1:13&lt;/x&gt;;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2024-05-14T16:33:00Z</dcterms:modified>
</cp:coreProperties>
</file>