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8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zgoda Pomazańca z Belialem lub jaki dział wiernemu z niewierzącym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za harmonia między Chrystusem* a Beliarem** lub jaki dział wierzącego z niewierzącym?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zaś umowa Pomazańca do Beliara, lub jaki udział wiernemu z niewierzącym?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zgoda Pomazańca z Belialem lub jaki dział wiernemu z niewierzącym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Beliar : translit. ּ</w:t>
      </w:r>
      <w:r>
        <w:rPr>
          <w:rtl/>
        </w:rPr>
        <w:t>בְלִּיַעַל</w:t>
      </w:r>
      <w:r>
        <w:rPr>
          <w:rtl w:val="0"/>
        </w:rPr>
        <w:t xml:space="preserve"> (belijja‘al), bezwartościowość, słowa odnoszonego do diabła (Jub 1:20; &lt;x&gt;70 20:13&lt;/x&gt; w G), hl, &lt;x&gt;540 6:15&lt;/x&gt;L.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2024-05-14T18:18:57Z</dcterms:modified>
</cp:coreProperties>
</file>