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żadnej przeszkody, aby nie podważano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 niczym (nie) dając przedmiotu potknięcia się, aby nie została zhańbiona* służba,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2024-05-14T01:43:23Z</dcterms:modified>
</cp:coreProperties>
</file>