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zniewagę przez złą sławę i pochwałę jak zwodziciele a prawdomówni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hańbę,* przez złą sławę i dobrą sławę;** jako zwodziciele,*** a jednak godni zaufania,****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chwałę i brak szacunku, przez obelgę i uznanie; jakby zwodzący, a prawdomówni;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zniewagę przez złą sławę i pochwałę jak zwodziciele a prawdomówni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3:8&lt;/x&gt;; &lt;x&gt;530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2024-05-14T09:35:20Z</dcterms:modified>
</cp:coreProperties>
</file>