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znani, jako umierający,* a oto żyjemy;** jako karani,*** a jednak nie zabici,****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niepoznawani, a uznawani, jakby umierający, a oto żyjemy; jakby karceni, a nie uśmiercani;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znani; jako umierający, a oto żyjemy! Jako bici, a jednak nie zabici!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nieznani,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znani, jakby umierający, a oto żyjemy, jakby karani, ale nie zabici;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nieznajomi, wszakże znajomi; jako umierający, a oto żyjemy; jako pokarani, ale nie zabici;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umierający - a oto żywiemy, jako karani - a nie umorzeni,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umierający, a oto żyjemy, jakby karceni, lecz nie uśmiercani,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znani, jako umierający a oto żyjemy; jako karani, a jednak nie zabici,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nieznani, a przecież dobrze znani, jakby umierający, a oto żyjemy, jakby karceni, lecz nie uśmiercani,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nieznanych, a jednak znani; za umierających, a jednak żyjący; jako karani, a jednak nie uśmiercani;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rzekomo nieznani, a rozpoznawani; rzekomo już umierający, a oto żyjemy; rzekomo objęci karą, a nie umieramy;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Niby nieznani, a przecież wszyscy nas znają; jakby umierający, a jednak żyjemy; biczowani, ale nie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na umierających, a oto żyjemy, jesteśmy karceni, lecz nie uśmierceni,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незнані, але пізнані, як ті, що вмирають, хоч ми живі, як карані, а не вбиті;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się mylący a uznawani; jakby umierający a oto żyjemy; jakby karani a nie straceni;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nieznani i sławni. I polecamy siebie jako pracownicy Boży idący na śmierć - lecz oto żyjemy! Jako karani - lecz nie zabijani,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uznawani, jako umierający, a jednak oto żyjemy, jako karceni, a jednak nie wydawani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nas nie znają, inni wiedzą kim jesteśmy. Często ocieramy się o śmierć, a jednak żyjemy; ponosimy różne kary, a jednak uchodzimy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&lt;x&gt;530 15:31&lt;/x&gt;; &lt;x&gt;540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14:19&lt;/x&gt;; &lt;x&gt;540 4:10-12&lt;/x&gt;; &lt;x&gt;620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Paweł używa słowa odnoszącego się do wychowywania dzieci.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2024-05-14T07:50:10Z</dcterms:modified>
</cp:coreProperties>
</file>