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czasem nie jeśli przyszliby razem ze mną Macedończycy i znaleźliby was nieprzygotowanymi zostalibyśmy zawstydzeni my aby nie mówiłbym wy na założeniu tej chluby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gdyby przyszli ze mną Macedończycy* i zastali was nieprzygotowanymi, nie zawstydzili nas, żeby nie powiedzieć was, przez taki stan rzeczy.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jakoś jeśli przyszliby* razem ze mną Macedończycy i znaleźliby* was nieprzygotowanymi, zostaliśmy zawstydzeni** my, aby nie mówiłbym*** wy, na podstawie tej****.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czasem nie jeśli przyszliby razem ze mną Macedończycy i znaleźliby was nieprzygotowanymi zostalibyśmy zawstydzeni my aby nie mówiłbym wy na założeniu tej chluby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15:26&lt;/x&gt;; &lt;x&gt;540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poprzednika okresu warunkowego, modus eventualis.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jako orzeczenie zdania zamiarowego, ale równocześnie jest to coniunctivus woluntatywny, wyrażający pragnienie nadawcy: nie chciałbym powiedzieć, abym nie musiał mówić. Inna lekcja: "mówilibyśmy".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z powodu takiego stanu rzeczy, to jest z powodu niezorganizowania składek.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2024-05-16T23:19:03Z</dcterms:modified>
</cp:coreProperties>
</file>