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w stanie udzielić wam w obfitości wszelkiej łaski, abyście we wszystkim zawsze byli samowystarczalni* i obfitowali** w każdym dobrym dziele,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mocny zaś Bóg każdą łaskę dać obficie ku wam, aby w wszystkim każdej chwili całą samowystarczalność mając, obfitowaliście* ku każdemu czynowi dobremu,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zaś Bóg każdą łaskę dać obficie ku wam aby we wszystkim zawsze całą samowystarczalność mając obfitowalibyście ku każdemu czynowi dobremu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samowystarczalnym, αὐτάρκεια ἔχειν, lub: mieć wszystkiego pod dotatkiem. Słowo to wskazuje, że Paweł był zaznajomiony z filozofią stoików.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2024-05-16T23:20:55Z</dcterms:modified>
</cp:coreProperties>
</file>