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7"/>
        <w:gridCol w:w="4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co obaliłem te znowu buduję jako przestępcę siebie polecam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znów odbudowuję to, co zburzyłem, stwierdzam o sobie, że jestem przestępcą.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co obaliłem, to znowu buduję, (jako) przestępcę mnie samego polecam.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co obaliłem te znowu buduję (jako) przestępcę siebie polecam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2024-05-10T17:20:55Z</dcterms:modified>
</cp:coreProperties>
</file>