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się nawzajem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wzajemnie się kąsacie i pożeracie,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jedni drugich kąsacie i pożeracie, patrzajcież, abyście jedni od drugich nie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jeden drugiego kąsacie i jecie, patrzcie, aby jeden drugiego nie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 was jeden drugiego kąsa i pożera, baczcie, 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jedni drugich kąsacie i pożeracie, baczcie,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wzajemnie się gryziecie i pożeracie, uważajcie, abyście jeden drugiego nie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jeden drugiego kąsa i pożera,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kąsacie się wzajemnie i gryziecie, uważajcie, abyście nie zostali jedni przez drugich całkowicie pożarci.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strzeżcie się, gdy jak dzikie zwierzęta wzajemnie się kąsacie i żrecie, byście nie pożarli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wzajemnie się kąsacie i pożeracie, to uważajcie, abyście się nawzajem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один одного гризете і їсте, то глядіть, щоб ви не проковтнули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gryziecie i pożeracie jedni drugich, uważajcie, abyście jedni przez drugich nie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warczycie na siebie i rozszarpujecie się na strzępy, to uważajcie, żebyście się wzajemnie nie zgubili!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wciąż się nawzajem kąsacie i pożeracie, to baczcie, żebyście się nawzajem nie unicestwili.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zachowujecie się jak dzikie zwierzęta, kąsające się nawzajem i skaczące innym do oczu, to uważajcie, żebyście się przypadkiem nawzajem nie pożarli.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2024-04-29T08:25:40Z</dcterms:modified>
</cp:coreProperties>
</file>