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88"/>
        <w:gridCol w:w="5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jedni drugich kąsacie i pożeracie uważajcie aby nie przez jedni drugich zostalibyście zniszczeni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jedni drugich kąsacie i pożeracie, uważajcie, abyście jedni drugich nie strawili.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jedni drugich gryziecie i pożeracie, patrzcie, aby nie przez jedni drugich zostalibyście zabici.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jedni drugich kąsacie i pożeracie uważajcie aby nie przez jedni drugich zostalibyście zniszczeni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2024-04-29T11:06:53Z</dcterms:modified>
</cp:coreProperties>
</file>