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4"/>
        <w:gridCol w:w="4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Duchowi jesteście prowadzeni nie jesteście pod Prawem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jesteście prowadzeni przez Ducha,* nie jesteście pod Prawem.**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Duchowi dajecie się prowadzić nie jesteście pod Prawem.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Duchowi jesteście prowadzeni nie jesteście pod Prawem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Jeśli zatem jesteście prowadzeni przez Ducha, εἰ δὲ πνεύματι ἄγεσθε, okres warunkowy rzeczywistości, tj. możliwy do spełnienia – przezwyciężenie żądz ciała jest możliwe.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6:14&lt;/x&gt;; &lt;x&gt;520 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2024-04-29T09:20:47Z</dcterms:modified>
</cp:coreProperties>
</file>