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czary,* nieprzyjaźnie,** spór, zazdrość,*** **** wybuchy gniewu,***** (przejawy) samolubstwa,****** poróżnienia,******* ******** odstępstwa,*********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][**nieprzyjaźnie, ἔχθραι, od lp ἔχθρα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być może hbr. sposób wyrażania pojęć abstrakcyjnych, por. podobne przypadki w dalszej części wywodu.][***zazdrość, ζῆλος, jako taka może być uczuciem pozytywnym,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][*****wybuchy gniewu, θυμοί, od lp θυμός; lm w tych i pod. przyp. może by lm abstrakcji.][******(przejawy) samolubstwa, ἐριθεῖαι, od lp ἐριθεία, niewłaściwa rywalizacja.][*******poróżnienia, διχοστασίαι, od lp διχοστασία, chodzi o niechęć do współpracy.][********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][*********odstępstwa, αἱρέσεις, od lp αἵρεσις, rozłamy, herezje, odszczepieństwa.][**********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bałwochwalstwo, gusła, nieprzyjaźnie, spór, zazdrość, rozdrażnienia, podjudzania, poróżnienia się, stronnictwa.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czci bożyszczom, wróżbiarstwo, wrogość, kłótliwość, zazdrość, porywczość, zaczepność, krnąbrność, brak troski o jedność,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nienawiść, niezgoda, zawiść, gniew, spory, kłótnie, herezje;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nieprzyjaźni, swary, nienawiści, gniewy, spory, niesnaski, kacerstwa,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czarowania, nieprzyjaźni, swary, zawiści, gniewy, niesnaski, rozterki, kacerstwa,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nienawiść, spory, zawiść, gniewy, pogoń za zaszczytami, niezgoda, rozłamy,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wrogość, spór, zazdrość, gniew, knowania, waśnie, odszczepieństwo,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magia, nienawiść, spór, zawiść, gniew, intrygi, niezgoda, rozłamy,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nienawiść, kłótnie, zazdrość, gniew, chorobliwa ambicja, waśnie, rozłamy,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bałwochwalstwo, magia, wrogość, niezgoda, zazdrość, gniewy, kłótnie, rozłamy, herezje,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oddawanie czci bożyszczom, magia, wrogość, kłótnia, zazdrość, gniew, intrygi, rozłamy i rozbicia na przeciwne partie,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magia, nienawiść, kłótnia, zawiść, gniewy, ambicje, niezgody, rozłamy,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ідолослужіння, чарування, ворожнечі, сварки, ревнощі, лють, гнів, суперечки, єресі,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nieprzyjaźnie, spór, zawiść, gniewy, intrygi, bunty, sekty,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kulcie bożków i nadużywaniu narkotyków w związku z okultyzmem, w sporach, walkach, zazdrości i gniewie, w samolubnej ambicji, podziałach, intrygach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uprawianie spirytyzmu, nieprzyjaźnie, waśń, zazdrość, napady gniewu, swary, rozdźwięki, sekty,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oddawania czci podobiznom bożków, czarów, nienawiści, kłótliwości, zazdrości, gniewu, egoistycznych ambicji, niezgody, rozłamów,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2024-04-29T10:23:47Z</dcterms:modified>
</cp:coreProperties>
</file>