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każdemu człowiekowi poddającemu się obrzezaniu oświadczam: Zobowiązany jest wypełnić całe Prawo.*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zaś znowu każdemu człowiekowi dającemu się obrzezać, że powinny jest całe Prawo uczynić*.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2:25&lt;/x&gt;; 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2024-04-29T14:21:16Z</dcterms:modified>
</cp:coreProperties>
</file>