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na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duchowi,* poprawiajcie** takiego w duchu łagodności*** – pilnując (przy tym) samego siebie, abyś i ty nie uległ pokusie.****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i wcześniej wzięty zostałby* człowiek w jakimś występku, wy, duchowi, wydoskonalajcie takiego w duchu delikatności, bacząc (na) ciebie samego**, aby nie i ty zostałbyś doświadczony.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jeśli i wcześniej zostałby wzięty człowiek w jakimś upadku wy duchowi poprawiajcie takiego w duchu łagodności bacząc (na) siebie aby nie i ty zostałbyś doświadczony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jesteście duchowi, poprawiajcie takiego w duchu łagodności. Uważajcie przy tym na siebie, abyście wy nie ulegli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przydarzy się komuś jakiś upadek, wy, którzy jesteście duchowi, poprawiajcie takiego w duchu łagodności, uważając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jeźliby też człowiek zachwycony był w jakim upadku, wy duchowni: naprawiajcie takiego w duchu cichości, upatrując każdy samego siebie,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też człowiek ubieżony był w jakim upadku, wy, którzy duchowni jesteście, nauczajcie takiego w duchu cichości, obaczając samego siebie, abyś i ty nie był kuszon.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gdyby komuś przydarzył się jakiś upadek, wy, którzy pozostajecie pod działaniem Ducha, w duchu łagodności sprowadźcie takiego na właściwą drogę. Bacz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zostanie przyłapany na jakimś upadku, wy, którzy macie Ducha, poprawiajcie takiego w duchu łagodności, bacząc każdy na siebie samego, abyś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jeśliby kogoś przyłapano na jakimś przewinieniu, to wy, którzy otrzymaliście Ducha, w duchu łagodności doprowadźcie takiego do poprawy. Niech jednak każdy uważa, aby sam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nawet jeśli ktoś popadnie w grzech, wy, którzy trwacie w Duchu, podźwignijcie go z całą łagodnością. Uważaj jednak, abyś i ty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gdyby nawet przyłapano kogoś na jakimś przewinieniu, wy, należący do Ducha, prowadźcie takiego do poprawy w duchu łagodności. A czuwaj nad sobą, abyś i ty nie uległ pokusie!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jeśli ktoś zostałby przyłapany na jakimś wykroczeniu, wtedy wy, którzy żyjecie duchem, z całą łagodnością kierujcie go na dobrą drogę; niech jednak każdy uważa na siebie, aby nie uległ pokusie.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 jeśli ktoś niebacznie popełni jakieś wykroczenie, wówczas wy, obdarzeni łaską Ducha, sprowadźcie takiego na prawą drogę w duchu łagodności. Uważaj jednak sam, byś nie uległ pokusie.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якщо і впаде людина в якийсь прогріх, то ви, духовні, виправляйте такого духом лагідности, кожен оберігаючи й себе, щоб і ти не спокусився.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człowiek by został napotkany w jakimś fałszywym kroku, wy, duchowi, pouczcie takiego w duchu delikatności, obserwując samego siebie, byś i ty nie został doświadczony.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przyłapano kogoś na czymś złym. Wy, którzy macie Ducha, powinniście sprowadzić go na dobrą drogę, ale w duchu pokory, uważając na samych siebie, żebyście i wy nie byli kuszeni.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jeśli nawet jakiś człowiek uczyni fałszywy krok, zanim to sobie uświadomi – wy, którzy macie kwalifikacje duchowe, próbujcie skorygować takiego w duchu łagodności, bacząc każdy na samego siebie, żebyś czasem i ty nie był kuszony.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Przyjaciele! Jeśli jakiś wierzący popadnie w grzech, wtedy wy, będąc posłuszni Duchowi, w łagodny sposób skierujcie go na dobrą drogę. Uważajcie jednak, abyście sami również nie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18:15&lt;/x&gt;; &lt;x&gt;660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4:21&lt;/x&gt;; &lt;x&gt;620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7:5&lt;/x&gt;; &lt;x&gt;590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przychwycony by został.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2024-05-19T08:30:27Z</dcterms:modified>
</cp:coreProperties>
</file>