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z 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wszystkim, którzy tej zasady trzymać się będą, nad nimi pokój i miłosierdzie – również nad Izraelem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 (z) normą tą idą w szeregu*, pokój na nich i litość, i na Izraela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(z) normą tą pójdą w szeregu pokój na nich i miłosierdzie i na Izraela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9:6&lt;/x&gt;; &lt;x&gt;550 3:7&lt;/x&gt;; &lt;x&gt;570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wojskowa. Sens: jacy trzymają się tej normy.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"Izraela Boga" - sens: Izraela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2024-05-13T12:36:48Z</dcterms:modified>
</cp:coreProperties>
</file>