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6"/>
        <w:gridCol w:w="4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wysłannik Pomazańca Jezusa dla woli Boga, ― świętym ― będącym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Efezie]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wiernym w Pomazańcu Jezusie: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świętym będącym w Efezie i wierzącym w 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Jezusa,* do świętych,** *** którzy są w Efezie,**** ***** i wiernych w Chrystusie Jezusie:******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wysłannik* Pomazańca** Jezusa przez wolę Boga świętym będącym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Efezie]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wiernym w Pomazańcu Jezusie: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świętym będącym w Efezie i wierzącym w Pomazańca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1:1&lt;/x&gt;; &lt;x&gt;580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Święty, ἅγιος, czyli: oddzielony (od czegoś i poświęcony czemuś), to człowiek, który odwrócił się od świata i poświęcił Bogu. W tym sensie świętym lub oddanym jest każdy chrześcijanin.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1:7&lt;/x&gt;; &lt;x&gt;510 9:13&lt;/x&gt;; &lt;x&gt;570 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Nazwy Efez brak w: P 46 (200); występuje: B (IV); do Laodycejczyków, προς Λαοδικεις, Mrc T,E (III), w d; Ef mógł być zatem listem okólnym; &lt;x&gt;560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18:19&lt;/x&gt;; &lt;x&gt;510 19:1&lt;/x&gt;; &lt;x&gt;510 20:17&lt;/x&gt;; &lt;x&gt;730 2:1&lt;/x&gt;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&lt;x&gt;580 1:2&lt;/x&gt;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Tu i dalej znaczenie etymologiczne: normalnie już jak imię własne: "Chrystus".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2024-03-28T09:39:49Z</dcterms:modified>
</cp:coreProperties>
</file>