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18"/>
        <w:gridCol w:w="42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Pomazańca.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pokój* od Boga, naszego Ojca,** i Pana*** Jezusa Chrystusa.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wam i pokój od Boga, Ojca naszego, i Pana, Jezusa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łaska i pokój, których źródłem jest Bóg, nasz Ojciec, oraz Pan, Jezus Chrystus, będą waszym udziałem.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naszego Ojca,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niech będzie od Boga, Ojca naszego,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Ojca naszego, i od Pana Jezusa Chrystusa!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Ojca naszego i 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naszego Ojca,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naszego Ojca, i 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wam i pokój od Boga, naszego Ojca, i od Pana,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nasz Bóg Ojciec i Chrystus, nasz Pan, obdarzą was łaską i pokojem.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naszego Ojca, i 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Ласка і мир вам від Бога, нашого Батька, і Господа Ісуса Христа!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naszego Ojca oraz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szalom od Boga, Ojca naszego, i od Pana Jeszui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Życzliwość niezasłużona i pokój wam od Boga, naszego Ojca, i 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Bóg, nasz Ojciec, i Pan, Jezus Chrystus, obdarzają was swoją łaską i pokojem!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6:9&lt;/x&gt;; &lt;x&gt;560 1:17&lt;/x&gt;; &lt;x&gt;560 2:18&lt;/x&gt;; &lt;x&gt;560 3:14&lt;/x&gt;; &lt;x&gt;560 4:6&lt;/x&gt;; &lt;x&gt;560 5:20&lt;/x&gt;; &lt;x&gt;560 6:23&lt;/x&gt;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2024-04-25T16:41:55Z</dcterms:modified>
</cp:coreProperties>
</file>