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 i pełnością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napełnieniem tego, który wszytko we wszytkich wypełnion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wszelkimi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wszystko doskonale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Pełnią Tego, który wypełnia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ciałem, pełnią Tego, który wszystko we wszystkim doprowadza do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ciałem. A gdy ciało łączy się do Głowy, wtedy on, który wszystko wypełnia sam będzie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є його тілом, повнотою того, що наповнює все в усьому!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ciałem; pełnią Tego, co wypełnia Sobą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Jego ciałem, pełnym wyrażeniem Tego, który wypełnia całe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dopełnia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ciałem. On jest obecny w każdym miejscu!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2024-04-26T15:48:10Z</dcterms:modified>
</cp:coreProperties>
</file>