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8"/>
        <w:gridCol w:w="4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pojednałby na powrót ― obydwu w jednym ciele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krzyż, uśmierciwszy ― wrogość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dla Boga przez krzyż zabiwszy tę wrogość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pojednać z Bogiem* w jednym ciele** przez krzyż, na którym zniszczył nieprzyjaźń.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pojednałby jednych i drugich w jednym ciele (dla) Boga przez krzyż, zabiwszy (tę) nieprzyjaźń w Nim*.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(dla) Boga przez krzyż zabiwszy (tę) wrogość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&lt;x&gt;540 5:18&lt;/x&gt;;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10:17&lt;/x&gt;; &lt;x&gt;530 12:13&lt;/x&gt;;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2024-03-28T16:56:40Z</dcterms:modified>
</cp:coreProperties>
</file>