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 pokoju wam: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i pokój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tym daleko i tym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głosił pokój wam z daleka i pokój tym z bliska,*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nowinę, pokój wam, (tym) daleko i pokój (tym)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(tym) daleko i (tym)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&lt;x&gt;290 57:19&lt;/x&gt;; &lt;x&gt;450 9:10&lt;/x&gt;; &lt;x&gt;490 2:14&lt;/x&gt;; &lt;x&gt;510 10:36&lt;/x&gt;; &lt;x&gt;560 2:13&lt;/x&gt;; &lt;x&gt;560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2024-03-28T15:32:23Z</dcterms:modified>
</cp:coreProperties>
</file>