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3"/>
        <w:gridCol w:w="4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wskazałby w ― wiekach ― przychodzących, ― przewyższające bogactwo ― łaski Jego w dobroci dla nas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ukazałby w wiekach przychodzących przewyższające bogactwo łaski Jego w dobroć dla nas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nadchodzących wiekach ukazać nadzwyczajne bogactwo swojej łaski w dobroci względem nas* w Chrystusie 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okazałby w wiekach przychodzących przewyższające bogactwo łaski Jego* przez łagodność dla nas w Pomazańcu Jezusie.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ukazałby w wiekach przychodzących przewyższające bogactwo łaski Jego w dobroć dla nas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3:10&lt;/x&gt;; &lt;x&gt;560 6:12&lt;/x&gt;; &lt;x&gt;570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2024-04-16T12:05:42Z</dcterms:modified>
</cp:coreProperties>
</file>