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łaską jesteście uratowani przez wiarę, i to nie z was,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to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łaską* ** zbawieni jesteście, przez wiarę,*** i to nie z was – to dar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łaską jesteście zbawieni z powodu wiary; i to nie z was, Boga (ten) dar;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(to)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łaski jesteście zbawieni, przez wiarę. Nie jest to waszym osiągnięciem, ale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Łaską bowiem jesteście zbawieni przez wiarę, i 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was, jest to dar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łaską jesteście zbawieni przez wiarę, i to nie jest z was, dar to Boży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łaską jesteście zbawieni przez wiarę (i to nie z was, bo dar Boży jest),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bowiem jesteście zbawieni przez wiarę. A to pochodzi nie od was, lecz jest darem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łaską zbawieni jesteście przez wiarę, i to nie z was: Boży to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przecież jesteście zbawieni przez wiarę. Nie od was więc to pochodzi, lecz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bowiem jesteście zbawieni przez wiarę! Nie jest to więc waszą zasługą, lecz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tej łaskawości otrzymaliście zbawienie przez wiarę, a nawet i to nie od was, lecz dar to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łaska Boża sprawiła, że zostaliście ocaleni, a zyskaliście to przez wiarę. Nie osiągnęliście tego własnymi siłami, lecz otrzymaliście w darze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bowiem jesteście zbawieni mocą wiary. Nie pochodzi to z waszej zasługi, lecz z daru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спаслися ласкою через віру: і це не від вас, це -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zbawieni łaską z powodu wiary; i to nie z was, Boga to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wyzwoleni łaską poprzez ufanie, i nawet ono nie jest waszym osiągnięciem, ale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sprawą tej życzliwości niezasłużonej zostaliście wybawieni przez wiarę; i nie stało się to dzięki wam – jest to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nie jest waszą zasługą, ale darem od Boga, który przyjęliście wierząc w Jego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Łaska, χάρις, lub: przychylność, przejaw dobrej woli; τῇ γὰρ χάριτί można tłum.: dzięki łasce, przez łaskę, z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1:7&lt;/x&gt;;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15:11&lt;/x&gt;; &lt;x&gt;520 3:24&lt;/x&gt;; &lt;x&gt;560 2:5&lt;/x&gt;; &lt;x&gt;610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5:1&lt;/x&gt;; &lt;x&gt;520 9:30&lt;/x&gt;; &lt;x&gt;550 2:16&lt;/x&gt;; &lt;x&gt;550 3:26&lt;/x&gt;; &lt;x&gt;560 3:17&lt;/x&gt;;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2024-04-19T11:23:19Z</dcterms:modified>
</cp:coreProperties>
</file>