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5"/>
        <w:gridCol w:w="2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2024-04-25T12:06:30Z</dcterms:modified>
</cp:coreProperties>
</file>