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7"/>
        <w:gridCol w:w="3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powodu ja, Paweł ― więzień ― Pomazańca Jezusa za was ― z narodów―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ja Paweł więzień Pomazańca Jezusa za was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ja, Paweł, jestem więźniem* Chrystusa Jezusa dla was pogan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 ja Paweł, więzień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 was pogan*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ja Paweł więzień Pomazańca Jezusa za was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23:18&lt;/x&gt;; &lt;x&gt;560 4:1&lt;/x&gt;; &lt;x&gt;570 1:7&lt;/x&gt;; &lt;x&gt;620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 pochodzących z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2024-04-20T02:57:05Z</dcterms:modified>
</cp:coreProperties>
</file>