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5"/>
        <w:gridCol w:w="4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dałby wam według ― bogactwa ― chwały Jego, mocy,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wzmocnionymi przez ― Ducha Jego w ― wewnątrz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dałby wam według bogactwa chwały Jego mocą zostać wzmocnionymi przez Ducha Jego w wewnętrznym człowieku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według bogactwa swojej chwały sprawił, byście przez Jego Ducha zostali posileni mocą* w wewnętrznym człowieku,**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dałby wam według bogactwa chwały Jego* mocą zostać silnymi** przez Ducha Jego ku (temu) wewnątrz człowiekowi***,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dałby wam według bogactwa chwały Jego mocą zostać wzmocnionymi przez Ducha Jego w wewnętrznym człowieku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4:13&lt;/x&gt;; &lt;x&gt;560 1:19&lt;/x&gt;; &lt;x&gt;560 3:20&lt;/x&gt;; &lt;x&gt;580 1:11&lt;/x&gt;; &lt;x&gt;560 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7:22&lt;/x&gt;; &lt;x&gt;540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swojej.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infinitivus zamierzonego skutku po "dałby".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"ku temu wewnątrz człowiekowi" - wydaje się, że wyrażenie to nie zastępuje podwójnego akkuzatiwu, lecz określa zamierzony cel formowania się dzięki mocy Bożej.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2024-04-26T23:52:11Z</dcterms:modified>
</cp:coreProperties>
</file>