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21"/>
        <w:gridCol w:w="42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rzeczywiście usłyszeliście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szafarzowaniu ― łaski ― Boga ― danej mi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rzeczywiście usłyszeliście o zarządzaniu sprawami domowymi łaski Boga która została dana mi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rzeczywiście usłyszeliście o zleceniu* ** łaski Boga,*** danym mi względem was,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oczywiście usłyszeliście (o) szafarzowaniu łaski Boga, danej mi względem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rzeczywiście usłyszeliście (o) zarządzaniu sprawami domowymi łaski Boga która została dana mi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zapewne słyszeliście o zadaniu danym mi z łaski Boga dla waszego dobra,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słyszeliście o udzieleniu łaski Boga, która jest mi dana dla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Jeźliście tylko słyszeli o udzieleniu łaski Bożej, która mi jest dana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jeśliście jedno słyszeli o szafowaniu łaski Bożej, która mi jest do was dana,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słyszeliście o udzieleniu przez Boga łaski danej mi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zapewne słyszeliście o darze łaski Bożej, która mi została dana dla waszego dobra,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przecież o działaniu łaski Boga, udzielonej mi ze względu na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słyszeliście o udzielonej mi łasce Bożej dotyczącej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 chyba słyszeliście o zrządzeniu łaski Bożej, danej mi dla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pewnością słyszeliście o zadaniu wobec was, jakie Bóg mi powierzył w swej łasce.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słyszeliście o łasce powołania, udzielonej mi ze względu na was przez Boga: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чули про служіння Божої ласки, яка дана мені для вас,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usłyszeliście o podziale łaski Boga, danej mi względem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Przypuszczam, że słyszeliście o pracy, jaką Bóg w swej łasce dał mi do wykonania z pożytkiem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istotnie usłyszeliście o urzędzie szafarza niezasłużonej życzliwości Bożej, danym mi ze względu na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wiecie, Bóg polecił mi, abym przekazał wam dobrą nowinę o Jego łasce.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zleceniu, οἰκονομίαν; lub: (1) o rozporządzeniu; (2) o funkcji. W 1:10;3:9: plan.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9:17&lt;/x&gt;; &lt;x&gt;580 1:25&lt;/x&gt;; &lt;x&gt;670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12:3&lt;/x&gt;; &lt;x&gt;560 3:8&lt;/x&gt;; &lt;x&gt;560 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2024-04-26T02:22:23Z</dcterms:modified>
</cp:coreProperties>
</file>