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zaś, który jest w stanie ponad wszystko uczynić, ponad wszelką miarę,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prosimy lub myślimy, według ― mocy ― działającej w nas,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nas* może uczynić daleko więcej ponad to wszystko, o co prosimy** lub o czym myślimy,***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(Temu) zaś mogącemu ponad* wszystko uczynić ponad wszelką miarę, (niż o) które prosimy lub myślimy według mocy działającej w nas,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(Temu) zaś mogącemu ponad wszystkie uczynić ponad wszelką miarę które prosimy lub rozumiemy według mocy działającej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więcej ponad to wszystko, o co prosimy lub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może uczynić o wiele obficiej ponad to wszystko, o co prosimy albo o czym myślimy;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nade wszystko uczynić daleko obficiej niżeli prosimy albo myślimy, według onej mocy, która skuteczna jest w nas;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mocen jest wszytko daleko obficiej uczynić, niż prosimy abo rozumiemy, wedle mocy, która w nas skutecznie robi: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nieskończenie więcej niż to, o co my prosimy czy rozumiemy,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według mocy działającej w nas potrafi daleko więcej uczynić ponad to wszystko, o co prosimy albo o czym myślimy,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mocą działającą w nas może uczynić więcej niż to, o co prosimy lub co zdołamy sobie wyobrazić,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działającą w nas mocą może uczynić znacznie więcej niż to, o co prosimy czy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Temu, który według mocy działającej w nas może w każdej sprawie uczynić nieskończenie więcej niż my potrafimy poprosić lub pomyśleć,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może uczynić o wiele więcej niż moglibyśmy prosić, czy nawet pomyśleć. Tak wielka jest jego moc, która w was działa.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działającą w nas mocą może uczynić daleko więcej niż to, o co prosimy lub co pojmujemy,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ж, хто силою, яка діє в нас, може все робити понад те, що ми просимо або про що мріємо,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może wcześniej wszystko uczynić z powodu działającej w nas mocy, i to więcej niż dużo o które prosimy lub poznajemy,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Temu, który swoją mocą działającą w nas jest w stanie uczynić znacznie więcej niż cokolwiek, o co moglibyśmy prosić i co moglibyśmy sobie wyobrażać,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zaś, który stosownie do swej działającej w nas mocy może uczynić więcej niż przeobficie ponad to wszystko, o co prosimy lub co sobie pomyślimy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swoją potężną mocą działającą w naszym życiu, jest w stanie uczynić o wiele więcej niż to, o co Go prosimy, a nawet więcej niż jesteśmy sobie w stanie wyobrazić.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16:25&lt;/x&gt;; &lt;x&gt;560 1:19&lt;/x&gt;; &lt;x&gt;570 2:13&lt;/x&gt;; &lt;x&gt;580 1:29&lt;/x&gt;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15:7&lt;/x&gt;; &lt;x&gt;540 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65:24&lt;/x&gt;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Tu chyba jako przyimek, lecz możliwy jest także sens przysłówkowy. Przysłówek ten wzmacniałby jeszcze bardziej następny: "ponad wszelką miarę", a "wszystko" byłoby dopełnieniem bliższym po "uczynić".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2024-04-27T00:35:36Z</dcterms:modified>
</cp:coreProperties>
</file>